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1066" w14:textId="77777777" w:rsidR="00D97E5D" w:rsidRPr="00D97E5D" w:rsidRDefault="00D97E5D" w:rsidP="00D97E5D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97E5D">
        <w:rPr>
          <w:rStyle w:val="Strong"/>
          <w:rFonts w:asciiTheme="majorHAnsi" w:hAnsiTheme="majorHAnsi" w:cstheme="majorHAnsi"/>
          <w:sz w:val="44"/>
          <w:szCs w:val="44"/>
        </w:rPr>
        <w:t xml:space="preserve">На Христа взирая, жизнь Ему отдай!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sz w:val="44"/>
          <w:szCs w:val="44"/>
        </w:rPr>
        <w:t xml:space="preserve">Грешных призывая, Он даёт им рай.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За тебя страдая, взял твой грех Он Сам;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На Христа взирая, верь Его словам! X2</w:t>
      </w:r>
    </w:p>
    <w:p w14:paraId="11681BA8" w14:textId="77777777" w:rsidR="00D97E5D" w:rsidRPr="00D97E5D" w:rsidRDefault="00D97E5D" w:rsidP="00D97E5D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97E5D">
        <w:rPr>
          <w:rStyle w:val="Strong"/>
          <w:rFonts w:asciiTheme="majorHAnsi" w:hAnsiTheme="majorHAnsi" w:cstheme="majorHAnsi"/>
          <w:sz w:val="44"/>
          <w:szCs w:val="44"/>
        </w:rPr>
        <w:t xml:space="preserve">На Христа взирая, в бой за Ним ступай!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sz w:val="44"/>
          <w:szCs w:val="44"/>
        </w:rPr>
        <w:t>Будет битва злая, ты ж не унывай.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Пусть душа больная слаба пред врагом;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На Христа взирая, верь: победа в Нём! X2</w:t>
      </w:r>
    </w:p>
    <w:p w14:paraId="61F9C695" w14:textId="77777777" w:rsidR="00D97E5D" w:rsidRPr="00D97E5D" w:rsidRDefault="00D97E5D" w:rsidP="00D97E5D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97E5D">
        <w:rPr>
          <w:rStyle w:val="Strong"/>
          <w:rFonts w:asciiTheme="majorHAnsi" w:hAnsiTheme="majorHAnsi" w:cstheme="majorHAnsi"/>
          <w:sz w:val="44"/>
          <w:szCs w:val="44"/>
        </w:rPr>
        <w:t xml:space="preserve">На Христа взирая, не забудь о Нём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sz w:val="44"/>
          <w:szCs w:val="44"/>
        </w:rPr>
        <w:t xml:space="preserve">в час, когда, сияя, день горит лучoм.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Радость ведь земная исчезает вдруг;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На Христа взирая, в Нём пребудь, о, друг. X2</w:t>
      </w:r>
    </w:p>
    <w:p w14:paraId="46443811" w14:textId="77777777" w:rsidR="00D97E5D" w:rsidRPr="00D97E5D" w:rsidRDefault="00D97E5D" w:rsidP="00D97E5D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97E5D">
        <w:rPr>
          <w:rStyle w:val="Strong"/>
          <w:rFonts w:asciiTheme="majorHAnsi" w:hAnsiTheme="majorHAnsi" w:cstheme="majorHAnsi"/>
          <w:sz w:val="44"/>
          <w:szCs w:val="44"/>
        </w:rPr>
        <w:t>На Христа взирая, труд свершай ты свой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sz w:val="44"/>
          <w:szCs w:val="44"/>
        </w:rPr>
        <w:t xml:space="preserve">И свой день кончая, в Нём найдешь покой!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И рука святая приготовит пир;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На Христа взирая, в Нём ищи твой мир! X2</w:t>
      </w:r>
    </w:p>
    <w:p w14:paraId="4A2E9A1B" w14:textId="116DC9F2" w:rsidR="00BC56ED" w:rsidRPr="00D97E5D" w:rsidRDefault="00D97E5D" w:rsidP="00D97E5D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D97E5D">
        <w:rPr>
          <w:rStyle w:val="Strong"/>
          <w:rFonts w:asciiTheme="majorHAnsi" w:hAnsiTheme="majorHAnsi" w:cstheme="majorHAnsi"/>
          <w:sz w:val="44"/>
          <w:szCs w:val="44"/>
        </w:rPr>
        <w:t xml:space="preserve">В мире скорби жгучей взор твой устаёт,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sz w:val="44"/>
          <w:szCs w:val="44"/>
        </w:rPr>
        <w:t xml:space="preserve">Затемняют тучи вид Христа красот.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Там же, в царстве рая, горе позабыв, </w:t>
      </w:r>
      <w:r w:rsidRPr="00D97E5D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D97E5D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На Христа взирая, будешь ты счастлив! X2</w:t>
      </w:r>
    </w:p>
    <w:sectPr w:rsidR="00BC56ED" w:rsidRPr="00D97E5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3129922">
    <w:abstractNumId w:val="8"/>
  </w:num>
  <w:num w:numId="2" w16cid:durableId="450247123">
    <w:abstractNumId w:val="6"/>
  </w:num>
  <w:num w:numId="3" w16cid:durableId="1662350682">
    <w:abstractNumId w:val="5"/>
  </w:num>
  <w:num w:numId="4" w16cid:durableId="1057826271">
    <w:abstractNumId w:val="4"/>
  </w:num>
  <w:num w:numId="5" w16cid:durableId="31542063">
    <w:abstractNumId w:val="7"/>
  </w:num>
  <w:num w:numId="6" w16cid:durableId="738215936">
    <w:abstractNumId w:val="3"/>
  </w:num>
  <w:num w:numId="7" w16cid:durableId="2013407134">
    <w:abstractNumId w:val="2"/>
  </w:num>
  <w:num w:numId="8" w16cid:durableId="1095054026">
    <w:abstractNumId w:val="1"/>
  </w:num>
  <w:num w:numId="9" w16cid:durableId="74399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BC56ED"/>
    <w:rsid w:val="00CB0664"/>
    <w:rsid w:val="00D97E5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E4C6653-5AB9-4141-B76C-C3D864CF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D9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2024-02-29T22:00:00Z</dcterms:modified>
  <cp:category/>
</cp:coreProperties>
</file>